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zakwasu nie znajdzie się w waszych domach, bo każdy, kto by jadł to, co zakwaszone, dusza ta zostanie odcięta od zgromadzenia Izraela – przychodzień i tubylec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będzie zakwasu w waszych domach, bo każdy, kto by jadł to, co zakwaszone, zostanie usunięty ze zgromadzenia Izraela, zarówno cudzoziemiec, jak i tubylec.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żaden zakwas w waszych domach. Ktokolwiek bowiem będzie jadł coś kwaszonego, ta dusza zostanie wykluczona ze zgromadzenia Izraela, zarówno przybysz, jak i urodzony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kwas niech się nie znajduje w domach waszych; bo ktobykolwiek jadł co kwaszonego, wytracona będzie dusza jego z zgromadzenia Izraelskiego, tak przychodzień, jako i zrodzony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nie najdzie się kwas w domiech waszych: kto by jadł kwaszone, zginie dusza jego z gromady Izraelskiej, tak z gości, jako z obywatelów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w domach waszych żaden kwas, bo kto by spożył coś kwaszonego, winien być wyłączony ze zgromadzenia Izraela, tak przybysz, jak i urodzony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będzie kwasu w domach waszych; każdy bowiem kto jeść będzie kwaszone, usunięty będzie ze społeczności Izraela, zarówno przybysz jak i tubylec.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waszych domach nie będzie kwasu, ponieważ każdy – zarówno przybysz jak i mieszkaniec tego kraju – jedzący coś kwaszonego zostanie usunięty ze zgromadzenia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znajdzie się zakwas w waszych domach. Ktokolwiek bowiem zjadłby chleb na zakwasie, zostanie usunięty ze społeczności Izraela, zarówno cudzoziemiec, jak i członek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może być kwasu w waszych domach. Ktokolwiek bowiem będzie jadł chleb kwaszony, będzie wyłączony ze społeczności Izraela, zarówno obcy jak i mieszkaniec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nie znajdzie się w waszych domach zakwas. Bo każdy człowiek, który będzie jadł z zakwaszonego, będzie odcięty od społeczności Jisraela, [czy to] konwertyta, czy urodzony w narodzie.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квас не знайдеться в домах ваших; кожний, хто лиш зїсть з квасом, вигубиться та душа зі збору Ізраїля і з приходків і місцевих жителів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niech nie znajduje się kwas w waszych domach; bo kto by spożył coś kwaszonego ta dusza będzie wytracona ze zgromadzenia israelskiego; tak przychodzień, jak i zrodzony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nie może się znaleźć w waszych domach żaden zaczyn, gdyż każdy, kto skosztuje czegoś, co jest na zakwasie – czy to osiadły przybysz, czy rodowity mieszkaniec tej ziemi – dusza ta musi zostać zgładzona ze zgromadzenia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2024-04-29T03:56:30Z</dcterms:modified>
</cp:coreProperties>
</file>