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2"/>
        <w:gridCol w:w="1556"/>
        <w:gridCol w:w="6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miesiąc będzie dla was początkiem* miesięcy, będzie dla was pierwszym miesiącem roku.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głównym wśród miesięcy.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2024-04-29T01:53:20Z</dcterms:modified>
</cp:coreProperties>
</file>