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zwołał Mojżesz wszystkich starszych Izraela i powiedział do nich: Wyciągnijcie i weźcie sobie owcę dla waszych rodzin, i zabijcie (na)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wszystkich starszych Izraela: Wybierzcie sobie owcę na rodzinę — polecił — i zabijcie ją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wezwał wszystkich starszych Izraela i powiedział im: Wybierzcie i weźcie sobie baranka dla swych rodzin i zabijcie go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Mojżesz wszystkich starszych Izraelskich, i rzekł do nich: Odłączcie, a weźmijcie sobie baranka według familii swych, a zarznijcie na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Mojżesz wszytkich starszych synów Izraelowych, i rzekł do nich: Idźcie, wziąwszy bydlę po familiach waszych, a ofiarujcie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starszych Izraela i rzekł do nich: Odłączcie i weźcie baranka dla waszych rodzin, i zabijcie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starszych Izraela i rzekł do nich: Idźcie i weźcie sobie po jednym baranku na rodzinę, i zabijcie go na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wszystkich starszych Izraela i powiedział do nich: Przybądźcie, weźcie baranka dla waszych rodzin i zarżnijcie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wszystkich starszych Izraela i powiedział do nich: „Wybierzcie baranki dla waszych rodzin i zabijcie je jako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starszyznę Izraela i rzekł do nich:- Idźcie i przygotujcie baranki dla swych rodzin, i zabijcie [na]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całą starszyznę Jisraela i powiedział im: Wybierzcie [lub] nabądźcie sobie baranka dla waszych rodzin i zarżnijcie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Мойсей усю старшину Ізраїля і сказав до них: Пішовши, візьміть собі вівцю за родом вашим, і жертвуйте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zwołał wszystkich starszych Israela i powiedział: Sprowadźcie i weźcie sobie jagnięta według swoich rodzin, oraz zarżnijcie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bezzwłocznie zwołał wszystkich starszych Izraela i powiedział im: ”Odłączcie i weźcie sobie po zwierzęciu z trzody według waszych rodzin, i zarżnijcie na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2024-04-29T06:45:24Z</dcterms:modified>
</cp:coreProperties>
</file>