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i uczynili dokładnie to, co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odeszli, i uczynili, jak JAHWE rozkazał Mojżeszowi i Aaronowi, tak właśnie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uczynili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Izraelowi uczynili, jako JAHWE rozkazał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i uczynili tak, jak nakazał Pan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izraelscy, i uczynili tak, jak Pan nakazał Mojżeszowi i Aaronowi;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więc i uczynili tak, jak JAHWE nakazał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przystąpili do wypełnienia poleceń, które JAHWE dał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odeszli i wykonali [polecenie]; wykonali tak, jak to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i zrobili tak, jak Bóg nakazał Moszemu i Aharonowi, [a oni też]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сини Ізраїля зробили так як заповів Господь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poszli oraz to uczynili; uczynili tak, jak WIEKUISTY przykazał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poszli i 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2024-04-29T04:47:16Z</dcterms:modified>
</cp:coreProperties>
</file>