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całemu zgromadzeniu Izraela:* W dziesiątym (dniu) tego miesiąca weźmie sobie każdy jagnię,** stosownie do domu ojców,*** jagnię dla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synów Izraela;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baranka, ׂ</w:t>
      </w:r>
      <w:r>
        <w:rPr>
          <w:rtl/>
        </w:rPr>
        <w:t>שֶה</w:t>
      </w:r>
      <w:r>
        <w:rPr>
          <w:rtl w:val="0"/>
        </w:rPr>
        <w:t xml:space="preserve"> (se h), lub: jagnię (owcy lub kozy).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stosownie do domu ojców, </w:t>
      </w:r>
      <w:r>
        <w:rPr>
          <w:rtl/>
        </w:rPr>
        <w:t>לְבֵית־אָבֹת</w:t>
      </w:r>
      <w:r>
        <w:rPr>
          <w:rtl w:val="0"/>
        </w:rPr>
        <w:t xml:space="preserve"> (lewet-’awot).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2024-04-29T04:56:05Z</dcterms:modified>
</cp:coreProperties>
</file>