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nalegali Egipcjanie na lud, by przyśpieszyć ich wyjście z (ich) ziemi, bo mówili: (Jeszcze) wszyscy pomrzemy!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2024-04-29T02:47:19Z</dcterms:modified>
</cp:coreProperties>
</file>