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 ludowi łaskę w oczach Egipcjan, i spełnili ich (prośbę) – i złupili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2024-04-29T00:11:25Z</dcterms:modified>
</cp:coreProperties>
</file>