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 zaś, które wynieśli z Egiptu, napiekli przaśnych placków, gdyż nie zdążyło się zakwasić, bo zostali wypędzeni z Egiptu, a nie byli w stanie zwlekać, i nie przygotowali sobie zaopatrzenia (na drogę).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2024-04-29T04:07:09Z</dcterms:modified>
</cp:coreProperties>
</file>