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tych czterystu trzydziestu lat, a stało się to dokładnie tego samego dnia, że wyszły z ziemi egipskiej wszystkie zastępy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2024-04-29T03:21:18Z</dcterms:modified>
</cp:coreProperties>
</file>