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nie wyniesiesz ani (kawałka) z tego mięsa z domu na zewnątrz, ani nie złamiecie jego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9:12&lt;/x&gt;; &lt;x&gt;230 34:21&lt;/x&gt;;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2024-04-29T06:25:52Z</dcterms:modified>
</cp:coreProperties>
</file>