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zagości u ciebie przychodzień i będzie chciał obchodzić Paschę dla JAHWE, obrzezaj u niego każdego mężczyznę i wtedy może przystąpić do jej obchodzenia – i będzie jak tubylec w tej ziemi – lecz żaden nieobrzezany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zagości u ciebie cudzoziemiec i będzie chciał obchodzić Paschę na cześć JAHWE, to najpierw obrzezaj u niego każdego mężczyznę i wtedy możesz mu pozwolić na jej obchodzenie — możesz go potraktować na równi z tubylcem. Paschy nie może spożywać człowiek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jakiś cudzoziemiec będzie twoim gościem i będzie chciał obchodzić Paschę dla JAHWE,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najpierw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obrzezany każdy mężczyzna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potem niech przystąpi i obchodzi ją. Wtedy będzie jak urodzony w tej ziemi. A ktokolwiek nie jest obrzezany,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z przychodniów był gościem u ciebie, i chciałby obchodzić święto przejścia Panu, pierwej obrzezany będzie każdy mężczyzna jego, a zatem przystąpi obchodzić je, i będzie jako urodzony w ziemi. A ktobykolwiek nie był obrzezany,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z przychodniów chciał przejść do waszego mieszkania i czynić Fase JAHWE, pierwej będzie obrzezan wszelki mężczyzna jego, a wtenczas będzie porządnie obchodził i będzie jako obywatel ziemie. Ale jeśliby kto nie był obrzezany,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cudzoziemiec przebywający u ciebie chciał obchodzić Paschę [ku czci] Pana, to musisz obrzezać wpierw wszystkich męskich potomków jego domu, i wtedy dopiero dopuścić go możesz do obchodzenia Paschy, gdyż wówczas będzie miał prawa tubylców. Żaden jednak nieobrzezany nie może spożywać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zatrzyma się u ciebie cudzoziemiec i będzie chciał obchodzić Paschę Pana, spraw wpierw, żeby wszyscy męscy członkowie jego rodziny zostali obrzezani, i wtedy może brać udział w święcie, i będzie zrównany z tubylcem; lecz żaden nieobrzezany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cudzoziemiec będzie przebywał u ciebie i będzie chciał obchodzić Paschę dla JAHWE, to najpierw wszyscy mężczyźni z jego domu zostaną obrzezani, a wtedy dopiero będzie mógł ją obchodzić. Stanie się jak mieszkaniec tej ziemi. Ale żaden nieobrzezany nie będzie jej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cudzoziemiec zamieszka u ciebie i chciałby obchodzić Paschę JAHWE, to wpierw masz obrzezać wszystkich mężczyzn w jego domu, a dopiero potem może do niej przystąpić. Będzie traktowany jak członek narodu. Wszyscy nieobrzezani natomiast nie będą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przebywał w gościnie u ciebie jakiś [mężczyzna], a chciał uczestniczyć w uczcie paschalnej na cześć Jahwe, musisz dokonać obrzezania wszystkich mężczyzn jego [domu]; wtedy będzie dopuszczony do uczestniczenia w niej, bo będzie jakby mieszkańcem kraju. Jednak nikt nie obrzezany nie może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będzie mieszkał z tobą konwertyta i będzie składał pesach dla Boga - obrzezaj [u] niego wszystkich męskich potomków i wtedy może przystąpić do złożenia go. I będzie jak urodzony w narodzie. Ale żaden nieobrzezany nie może z niego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якийсь приходько прийде до вас, щоб зробити пасху Господеві, обріжеш кожного в нього, що є чоловічого роду, і тоді прийде щоб її святкувати, і буде так як і місцевий мешканець землі. Кожний необрізаний не їстиме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 ciebie zamieszka cudzoziemiec i zechce spełnić ofiarę paschalną dla WIEKUISTEGO obrzeż u niego wszystkie osoby płci męskiej, a wtedy przystąpi do jej spełnienia i będzie jak urodzony w kraju. Żaden nieobrzezaniec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osiadły przybysz przebywa z tobą jako przybysz i chce świętować Paschę dla JAHWE, niech zostanie obrzezany każdy mężczyzna, który jest u niego. Dopiero wtedy może się zbliżyć, by ją świętować; i będzie jak rodowity mieszkaniec tej ziemi. Lecz żaden nieobrzezany nie może jej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2024-04-29T03:58:59Z</dcterms:modified>
</cp:coreProperties>
</file>