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zagości u ciebie przychodzień i będzie chciał obchodzić Paschę dla JAHWE, obrzezaj u niego każdego mężczyznę i wtedy może przystąpić do jej obchodzenia – i będzie jak tubylec w tej ziemi – lecz żaden nieobrzezany nie będzie z niej spożywał.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2024-04-29T04:14:26Z</dcterms:modified>
</cp:coreProperties>
</file>