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właśnie dniu, że wyprowadził JAHWE synów Izraela z ziemi egipskiej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tym dniu, zastęp za zastępem, JAHWE wyprowadził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wyprowadził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wywiódł Pan syny Izraelskie z ziemi Egipskiej z wojski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dnia wywiódł JAHWE syny Izraelowe z ziemie Egipskiej hufcami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Pan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wyprowadził Pan synów izraelskich z ziemi egipskiej, zastęp za zastępem.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JAHWE wyprowadził Izraelitów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wyprowadził Izraelitów w bojowym szyku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Jahwe zastępami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Bóg wyprowadził synów Jisraela z ziemi egipskiej w ich zgromadzonych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тому дні Господь своєю силою вивів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tego samego dnia WIEKUISTY wyprowadził synów Israela z ziemi Micraim,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JAHWE wyprowadził synów Izraela wraz z ich zastępami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2024-04-28T20:19:56Z</dcterms:modified>
</cp:coreProperties>
</file>