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Izrael potężną rękę, z jaką wystąpił JAHWE przeciw Egipcjanom, i lud przestraszył się JAHWE – i uwierzyli w JAHWE i w 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widział, z jak potężną mocą JAHWE wystąpił przeciw Egipcjanom. Wzbudziło to w ludziach bojaźń wobec JAHWE — lud uwierzył w JAHWE oraz w 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 to wielkie dzieło, którego JAHWE dokonał nad Egipcjanami. I lud się bał JAHWE, i uwierzył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Izrael onę moc wielką, którą uczynił Pan nad Egipczany; a bał się lud Pana, i uwierzyli Panu,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Egipcjany martwe na brzegu morskim i rękę wielką, której użył JAHWE przeciwko im: i bał się lud JAHWE, i uwierzyli JAHWE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 wielkie dzieło, którego dokonał Pan wobec Egipcjan, ulękli się Pana i uwierzyli Jemu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wielką moc, jaką okazał Pan na Egipcjanach, a lud bał się Pana i uwierzyli w Pana i w sługę jego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więc Izrael wielką moc, którą JAHWE okazał wobec Egipcjan, a lud bał się JAHWE. I uwierzyli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ogromną moc, której JAHWE użył wobec Egipcjan, i ogarnęła ich bojaźń wobec JAHWE. Uwierzyli JAHWE oraz jego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 ujrzał tę wielką moc, którą Jahwe dotknął Egipcjan, lud poczuł bojaźń wobec Jahwe i uwierzył Jahwe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Jisrael wielką potęgę, którą ukazał Bóg nad Egiptem. I lud czuł bojaźń przed Bogiem, i zaufali Bogu i Jego słudze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же Ізраїль велику руку, те, що вчинив Господь єгиптянам. Побоявся же нарід Господа, і повірив Богові і Мойсейові його слузі. Тоді заспівав Мойсей і сини Ізраїля цю пісню Богові і сказали,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widział też wielką moc, którą okazał WIEKUISTY nad Micrejczykami. Zatem lud obawiał się WIEKUISTEGO; uwierzyli także WIEKUISTEMU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też potężną rękę, którą JAHWE posłużył się przeciw Egipcjanom; i lud zaczął się bać JAHWE oraz wierzyć JAHWE i Mojżeszowi,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2024-05-06T09:07:53Z</dcterms:modified>
</cp:coreProperties>
</file>