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9"/>
        <w:gridCol w:w="2183"/>
        <w:gridCol w:w="2649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2024-04-27T14:16:38Z</dcterms:modified>
</cp:coreProperties>
</file>