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to zobaczyli, mówili jeden do drugiego: Co to jest?* – bo nie wiedzieli, co to było. Mojżesz zaś powiedział do nich: To jest chleb,** który JAHWE dał wam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 jest?, </w:t>
      </w:r>
      <w:r>
        <w:rPr>
          <w:rtl/>
        </w:rPr>
        <w:t>מָן הּוא</w:t>
      </w:r>
      <w:r>
        <w:rPr>
          <w:rtl w:val="0"/>
        </w:rPr>
        <w:t xml:space="preserve"> (man hu’): zaimek pytajny: </w:t>
      </w:r>
      <w:r>
        <w:rPr>
          <w:rtl/>
        </w:rPr>
        <w:t>מָן</w:t>
      </w:r>
      <w:r>
        <w:rPr>
          <w:rtl w:val="0"/>
        </w:rPr>
        <w:t xml:space="preserve"> , być może był wówczas w użyciu jako co, ale poza kontekstem tej historii nie występuje w hbr., występuje za to w arab. i syr.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chleb, </w:t>
      </w:r>
      <w:r>
        <w:rPr>
          <w:rtl/>
        </w:rPr>
        <w:t>לֶחֶם</w:t>
      </w:r>
      <w:r>
        <w:rPr>
          <w:rtl w:val="0"/>
        </w:rPr>
        <w:t xml:space="preserve"> (lechem), może ozn. pokarm, paszę (&lt;x&gt;70 13:15-16&lt;/x&gt;), a nawet miód (&lt;x&gt;90 14:24-28&lt;/x&gt;). To jest chleb, </w:t>
      </w:r>
      <w:r>
        <w:rPr>
          <w:rtl/>
        </w:rPr>
        <w:t>הּוא הַּלֶחֶם</w:t>
      </w:r>
      <w:r>
        <w:rPr>
          <w:rtl w:val="0"/>
        </w:rPr>
        <w:t xml:space="preserve"> , &lt;x&gt;20 16:15&lt;/x&gt;L.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2024-04-28T13:23:24Z</dcterms:modified>
</cp:coreProperties>
</file>