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uczynili. Zbierali —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nazbierali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 i zebrali jedni dużo, drudzy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 i zbierali,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tak zrobili: jedni zbierali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Izraelici, jedni zebrali więcej, a inni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wymierzyli gomerem [to, co zebrali], nie zbywało temu, który miał więcej, ani nie brakowało temu, który miał mniej; każdy nazbierał sobie tyle, ile potrzebował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 synowie Jisraela. I zebrali [jeden] więcej, [inny] mniej.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так ізраїльські сини, і зібрали один багато, і другий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zbierali jeden więcej, a 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tak czynić; i nazbierali, jedni dużo, a drudzy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2024-04-28T10:32:01Z</dcterms:modified>
</cp:coreProperties>
</file>