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posłuchali go i pozostawili co nieco do rana. Rano było na tym pełno robactwa i roznosił się z tego nieprzyjemny zapach, a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 i zostawili niektórzy z tego aż do rana, i zamieniło się w robaki,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Mojżesza; ale zostawili z niego niektórzy aż do poranku, i obróciło się w robaki, i zśmierdło się; i rozgniewał się na nie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posłuchali go, ale zostawili niektórzy z nich aż do poranku i jęło się zalęgać chrobactwem, i pogniło. I rozgniewał się przeciw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nie posłuchali Mojżesza i pozostawili trochę na następne rano. Jednak pojawiały się robaki i następowało gnicie. I rozgniewał się na nich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pozostawili z tego nieco do rana, lecz to pokryło się robactwem i zacuchnęło.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to, co pozostało, przetrzymali do rana. Wówczas to pokryło się robactwem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posłuchano Mojżesza, wielu zostawiło część porcji do następnego poranka. Wówczas zalęgły się robaki i wszystko się popsuło. 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zbierali to każdego ranka, każdy odpowiednio do swoich potrzeb. Gdy zaś słońce poczynało już przygrzewać, rozpływało się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posłuchali Moszego i ludzie zostawili [sobie] z tego do rana i zalęgły się robaki i zaśmierdziało się. I Mosze rozgniewał się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 Мойсея, але деякі залишили з нього до ранку; і породило хробаків і засмерділося. І розлостився на них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Mojżesza i niektórzy zostawiali z tego do rana; lecz to zaroiło się robactwem i zacuchnęło. Zatem Mojżesz się na nich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Mojżesza. Gdy niektórzy zostawiali z tego trochę aż do rana, robaczywiało to i cuchnęło; przeto Mojżesz oburzył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2024-04-27T16:36:49Z</dcterms:modified>
</cp:coreProperties>
</file>