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7"/>
        <w:gridCol w:w="1574"/>
        <w:gridCol w:w="6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będziecie to zbierać, ale w siódmym dniu jest szabat – nie będzie tego w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2024-04-28T04:38:43Z</dcterms:modified>
</cp:coreProperties>
</file>