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80"/>
        <w:gridCol w:w="2525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2024-04-27T18:50:06Z</dcterms:modified>
</cp:coreProperties>
</file>