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Mojżesz: To jest Słowo, w którym JAHWE przykazuje: Pełny omer z tego ma być na przechowanie dla waszych (przyszłych) pokoleń, po to, aby zobaczyły chleb, którym karmiłem was na pustyni, gdy wyprowadziłem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powiedział: Oto Słowo JAHWE: Weźcie na przechowanie, z myślą o przyszłych pokoleniach, pełny omer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manny. Niech wasze dzieci zobaczą, jakim chlebem karmiłem was na pustyni, gdy wyprowadziłem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powiedział: Tak rozkazał JAHWE: Napełnij nim omer na przechowanie dla waszych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pokoleń, aby widziały ten chleb, którym was karmiłem na pustyni, gdy wyprowadziłem was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Mojżesz: Tak rozkazał Pan: Napełnij Gomer z niego na chowanie w narodziech waszych, aby widzieli chleb ten, którymem was karmił na puszczy, gdym was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Ta jest mowa, którą JAHWE przykazał: Napełni gomor z niego a niech chowan będzie na przyszłe potym rodzaje, aby znali chleb, którymem was karmił na puszczy, kiedy wyprowadzeni jesteście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Oto, co nakazał Pan: Napełnijcie omer i przechowajcie go dla waszych pokoleń, aby zobaczyły pokarm, którym żywiłem was na pustyni po wyprowadzeniu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Oto, co rozkazał Pan: Przechowajcie z tego jeden pełny omer dla przyszłych pokoleń waszych, aby widzieli chleb, którym was karmiłem na pustyni, gdym was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Tak nakazał JAHWE: Napełnijcie nią omer i przechowajcie dla przyszłych pokoleń, aby zobaczyły chleb, którym karmiłem was na pustyni po wyprowadzeniu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„Tak polecił JAHWE: «Odmierz jeden omer manny, na pamiątkę dla przyszłych pokoleń, aby mogli oglądać pożywienie, jakim karmiłem ich na pustyni, gdy wyprowadziłem ich z ziemi egipskiej»”.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więc do Aarona: - Weź jeden dzban i wsyp do niego pełen gomer manny, a potem postaw go przed Jahwe, by przechować go dla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powiedział: To przykazał Bóg - [weźcie] pełny omer manu, aby przechować to dla waszych pokoleń, żeby zobaczyli to pożywienie, którym karmiłem was na pustyni, gdy wyprowadziłem was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Це слово, яке заповів Господь: Наповніть ґомором манни посудину для ваших родів, щоб побачили хліб, якого ви їли в пустині, як Господь вивів вас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powiedział: Oto co rozkazał WIEKUISTY: Niechaj dla waszych pokoleń zostanie przechowany z tego pożywienia pełny omer, aby widzieli chleb, którym was żywiłem na pustyni, gdy was wyprowadziłem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rzekł: ”To jest słowo, które nakazał JAHWE: ʼNapełnijcie tym omer, żeby to przechowywano przez wszystkie wasze pokolenia, aby mogły widzieć chleb, którym was karmiłem na pustkowiu, gdy was wyprowadziłem z ziemi egipskiejʼ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2024-04-28T11:09:53Z</dcterms:modified>
</cp:coreProperties>
</file>