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6"/>
        <w:gridCol w:w="5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stanie się w szóstym dniu, że gdy postawią to, co przyniosą, będzie tego dwa razy tyle, co zbieranego każdego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szóstym dniu niech lud zbiera na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szóstego dnia przyrządzą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przyniosą, a będzie tego dwa razy tyle, co zbierają codziennie.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dnia szóstego nagotują to, co przyniosą, a będzie tyle dwoje niż co zbierać zwykli na każdy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szóstego niechaj nagotują, co by wnieśli, a niechaj będzie tyle dwoje, niż co zbierać zwykli na każdy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szóstego dnia zrobią zapas tego, co przyniosą, a będzie to podwójna ilość tego, co będą zbierać codziennie.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szóstego dnia przygotują to, wtedy to, co przyniosą, będzie podwójną ilością tego, co zbierają codziennie.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Szóstego zaś dnia, gdy przygotują, co przynieśli, będzie tego dwa razy więcej niż tego, co zbierają każdego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Szóstego dnia bowiem będą musieli zrobić zapasy, zbiorą więc dwa razy tyle, co w pozostałe dni”.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szóstego dnia przyrządzą, co przynieśli, będzie [tego] dwa razy tyle, ile nazbierają każdego [innego]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 piątek, [gdy] przygotują to, co przynieśli, będzie [to] podwójna [ilość] tego, co zbierają każdego dnia.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шостого дня і приготують те, що внесуть, і буде подвійним від того, що зберуть кожного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dnia szóstego niech przyrządzą to, co przyniosą; gdyż będzie to podwójna ilość tego, co będą codziennie zbierać.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dniu szóstym przygotują sobie to, co przyniosą, i będzie tego dwa razy tyle, co zbierają dzień w dzień”.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2024-04-28T03:38:41Z</dcterms:modified>
</cp:coreProperties>
</file>