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Aaron powiedzieli więc do wszystkich synów Izraela:* (Przyjdzie) wieczór i przekonacie się,** że to JAHWE wyprowadził was z ziemi egipskiej.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do całego zgromadzenia synów Izraela, πρὸς πᾶσαν συναγωγὴν υἱῶν Ισραηλ.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Uwaga gramatyczna, &lt;x&gt;20 16:6&lt;/x&gt;L.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2024-04-28T08:23:55Z</dcterms:modified>
</cp:coreProperties>
</file>