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Amalek* ** – i walczyli z Izraelem w Refidim.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Izraelitów w Refidim wyruszyli przeciwko nim Amalekici i stanęli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Amalek nadciągnął, aby walczyć z Izraelem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Amalek, aby walczył z Izraelem w Rafidym.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Amalek, i walczył przeciwko Izraelowi w Rafidim.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przybyli, aby walczyć z Izraelitami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nadciągnęli Amalekici, aby walczyć z Izraelem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Amalekici, aby walczyć z Izraelem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Refidim nadciągnęli Amalekici, aby walczyć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nadciągnęli Amalekici i rozpoczęli walkę z Izraelem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Amalek i [wszczął] walkę z synami Jisraela w Refidim.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Амалик і воював з Ізраїлем в Рафідін.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przyciągnął Amalek, by walczyć z Israelem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nadciągnęli Amalekici, i zaczęli walczyć z Izraelem w Refidim.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Amalek, </w:t>
      </w:r>
      <w:r>
        <w:rPr>
          <w:rtl/>
        </w:rPr>
        <w:t>עֲמָלֵק</w:t>
      </w:r>
      <w:r>
        <w:rPr>
          <w:rtl w:val="0"/>
        </w:rPr>
        <w:t xml:space="preserve"> (‘amaleq), czyli: sprawca kłopotów (?), szkodnik (?), &lt;x&gt;20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14:7&lt;/x&gt;; &lt;x&gt;40 13:29&lt;/x&gt;; &lt;x&gt;50 25:171&lt;/x&gt;; &lt;x&gt;90 15:3&lt;/x&gt;; &lt;x&gt;130 4:34-43&lt;/x&gt;; &lt;x&gt;190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2024-05-07T15:40:50Z</dcterms:modified>
</cp:coreProperties>
</file>