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natomiast przyczaiła się w pewnej odległości, aby obserwować dalszy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stała daleko,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stała siostra jego z daleka, aby wiedziała, co się z nim dziać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stała z daleka i przypatrowała się,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stała z dala, aby widzieć,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stanęła z daleka,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stanęła z daleka, aby zobaczyć,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chłopca, ciekawa dalszych jego losów, obserwowała wszystko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zaś stanęła siostra jego, aby widzieć, co się z nim 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Siostra [chłopca] stanęła w oddali, żeby wiedzieć, co się z nim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стежила здалека, щоб взнати, що з ним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stanęła nieopodal, 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stanęła w pewnej odległości, żeby zobaczyć, co je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2024-05-07T03:20:04Z</dcterms:modified>
</cp:coreProperties>
</file>