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fałszywego świadectwa* **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 N : daremnego,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2024-04-29T06:32:31Z</dcterms:modified>
</cp:coreProperties>
</file>