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widział* grzmoty** i*** błyski, i głos rogu, i dymiącą górę, i przestraszył się**** lud***** i zadrżał, i stanął z daleka.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 bo: słyszał, ׁ</w:t>
      </w:r>
      <w:r>
        <w:rPr>
          <w:rtl/>
        </w:rPr>
        <w:t>שמע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grzmoty, </w:t>
      </w:r>
      <w:r>
        <w:rPr>
          <w:rtl/>
        </w:rPr>
        <w:t>אֶת־הַּקֹוֹלת</w:t>
      </w:r>
      <w:r>
        <w:rPr>
          <w:rtl w:val="0"/>
        </w:rPr>
        <w:t xml:space="preserve"> (’et-haqqolot).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i widzieli, hbr. </w:t>
      </w:r>
      <w:r>
        <w:rPr>
          <w:rtl/>
        </w:rPr>
        <w:t>וראים את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PS G S T PsJ Vg: i przestraszyli się, </w:t>
      </w:r>
      <w:r>
        <w:rPr>
          <w:rtl/>
        </w:rPr>
        <w:t>וַּיִרְאּו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cały lud PS G T PsJ.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2024-04-29T03:12:34Z</dcterms:modified>
</cp:coreProperties>
</file>