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Mojżesz do ludu: Nie bójcie się, gdyż z powodu doświadczenia was przyszedł Bóg oraz po to, by była na waszych obliczach bojaźń przed Nim, abyście nie grzeszyli.*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was strzec przed grzechem, l. by was trzymać z dala od grzechu, &lt;x&gt;20 20:20&lt;/x&gt;L.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2024-04-28T23:55:34Z</dcterms:modified>
</cp:coreProperties>
</file>