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przy Mnie bogów ze srebra ani bogów ze złota – nie czyńcie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obok Mnie bóstw ani ze srebra, ani ze złota — powtarzam, nie czyńcie ich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przy mnie bogów ze srebra ani bogów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przy mnie bogów srebrnych, ani bogów złotych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Bogów srebrnych ani Bogów złotych będziecie czynić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obok Mnie bożków ze srebra ani bożków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żadnych bogów obok mnie, ani bogów ze srebra, ani bogów ze złota nie czyńcie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obok Mnie bogów ze srebra i bogów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więc sobie bogów odlanych ze srebra ani ze złota, których byście czcili na równi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tworzyć obok mnie bogów ze srebra. Także i bogów ze złota nie wolno wam 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wstępuj po stopniach ku Mojemu ołtarzowi, żebyś nie odsłonił twojej nagości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зробите собі сріблих богів, і не зробите собі золотих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przy Mnie nie ustanawiajcie; nie czyńcie sobie bożków srebrnych i bożków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sporządzać obok mnie bogów ze srebra, nie wolno wam też sporządzać sobie bogów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2024-04-28T20:26:54Z</dcterms:modified>
</cp:coreProperties>
</file>