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3099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czci innym bogom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miął bogów innych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Bogów cudzych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cudzych bogów obok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oprócz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żadnych innych bogów oprócz mnie.(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mieć innych bogów oprócz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не матимеш інших Богів, за вийнятком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cudzych bogów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mieć żadnych innych bogów na przekór mojemu obliczu.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obok Mnie, </w:t>
      </w:r>
      <w:r>
        <w:rPr>
          <w:rtl/>
        </w:rPr>
        <w:t>עַל־ּפָנָיַ</w:t>
      </w:r>
      <w:r>
        <w:rPr>
          <w:rtl w:val="0"/>
        </w:rPr>
        <w:t xml:space="preserve"> : rozumiane jako: (1) naprzeciw Mnie (jakby Bóg miał je przed oczami); (2) których przedkładasz nade Mnie; w j. polskim wyrażenie obok Mnie zdaje się ujmować rzecz najpełniej.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2024-04-29T06:00:24Z</dcterms:modified>
</cp:coreProperties>
</file>