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inną, nie ujmie jej pożywienia,* odzienia i współżycia.**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pojmie sobie inną, to nie ujmie jej troskliwości, ochrony ani 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za żonę jeszcze inną, nie umniejszy jej pożywienia, jej ubrania ani prawa małżeńskiego.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inną wziął mu za żonę, tedy pożywienia jej, odzienia jej, i prawa małżeńskiego nie umniejszy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drugą weźmie, opatrzy pannie wesele i szaty, i zapłaty wstydu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weźmie sobie inną, nie może tamtej odmawiać pożywienia, odzieży i wspólnego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 sobie inną za żonę, nie ujmie jej ani pożywienia, ani odzieży, ani obcowania cielesnego.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poślubi inną, to nie pozbawi jej jedzenia, ubrania i 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poślubi drugą żonę, nie odmówi pierwszej pożywienia, ubrania ani 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jeszcze inną [żonę], nie może umniejszać tej [pierwszej] pożywienia, ubrania i 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weźmie sobie inną, to nie umniejszy tej [pierwszej] jedzenia, ubrania i stosunków małżeńskich.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візьме собі іншу, не позбавить її потрібного і одежі і спілкування.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weźmie dla niego inną wtedy nie pozbawi jej pożywienia, odzieży oraz małżeńskiego 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 sobie inną żonę, to nie może nic ująć z jej wyżywienia, odzieży ani z tego, co się jej należy w małżeństwie.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pożywienia, ׁ</w:t>
      </w:r>
      <w:r>
        <w:rPr>
          <w:rtl/>
        </w:rPr>
        <w:t>שְאֵר</w:t>
      </w:r>
      <w:r>
        <w:rPr>
          <w:rtl w:val="0"/>
        </w:rPr>
        <w:t xml:space="preserve"> (sze’er): (1) mięsa, tj. wyżywienia domowników; (2) troski materialnej należnej kobietom z haremu.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ujmie jej pożywienia, odzienia i współżycia, ׁ</w:t>
      </w:r>
      <w:r>
        <w:rPr>
          <w:rtl/>
        </w:rPr>
        <w:t>שְאֵרָּהּכְסּותָּה וְעֹנָתָּה לֹא יִגְרָע</w:t>
      </w:r>
      <w:r>
        <w:rPr>
          <w:rtl w:val="0"/>
        </w:rPr>
        <w:t xml:space="preserve"> , lub: troski, ochrony i współżycia l. życia, okrycia i pożycia; współżycie, </w:t>
      </w:r>
      <w:r>
        <w:rPr>
          <w:rtl/>
        </w:rPr>
        <w:t>עֹונָה</w:t>
      </w:r>
      <w:r>
        <w:rPr>
          <w:rtl w:val="0"/>
        </w:rPr>
        <w:t xml:space="preserve"> (‘ona h), hl; ὁμιλία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2024-05-01T15:18:41Z</dcterms:modified>
</cp:coreProperties>
</file>