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46"/>
        <w:gridCol w:w="55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kto porwie człowieka, to czy go sprzedał, czy znaleziono go w jego ręku, musi ponieść śmierć.*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uprowadzi człowieka, to czy go sprzedał, czy znaleziono go jeszcze w jego rękach, musi ponieść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uprowadzi człowieka i sprzeda go lub zostanie on znaleziony w jego ręku, poniesie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by ukradł człowieka a sprzedałby go, a znaleziony by był w ręku jego, śmiercią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by ukradł człowieka a przedałby go, przekonany w występku, niechaj śmiercią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by porwał człowieka i sprzedał go, albo znaleziono by go jeszcze w jego ręku, winien być ukarany śmiercią.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porwie człowieka, to czy go sprzedał, czy też znaleziono go jeszcze w jego ręku, poniesie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uprowadzi człowieka i go sprzeda lub go jeszcze przetrzymuje w swoich rękach, poniesie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porwie człowieka i sprzeda go lub będzie go trzymać w niewoli, zostanie ukarany śmiercią.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by uprowadził człowieka, i czy by go sprzedał, czy też znaleziono by go [jeszcze] u niego, musi ponieść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porwie człowieka i sprzeda go, a wyjdzie na jaw, że [porwany] był w jego rękach - musi ponieść śmierć.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проклинає свого батька чи свою матір хай помре смертю.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wykradnie człowieka czy go sprzeda, czy też znajdzie się pod jego władzą będzie ukarany śmiercią.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kto porwie mężczyznę i go sprzeda lub zostanie on znaleziony w jego ręku, ten bezwarunkowo ma być uśmiercony.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24:7&lt;/x&gt;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2024-05-01T13:14:53Z</dcterms:modified>
</cp:coreProperties>
</file>