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 szkoda, wtedy da życie* za życie**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zapłaci życiem za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dasz życie za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zaszła, tedy dasz duszę za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na nię zatym przyszła, odda duszę za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ona poniesie jakąś inną szkodę, wówczas on odda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poniesie dalszą szkodę, to wtedy 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ona poniesie szkodę, wtedy oddasz życie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szkód na zdrowiu zapłacisz: życiem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wyniknie inna szkoda, musi dać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 nieszczęście [śmierci kobiety], to zapłaci odszkodowanie za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вповні сформована буде (дитина), дасть душу за душу,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(Zaś jeśli zajdzie wypadek, wtedy ustanowisz życie za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nastąpi wypadek śmiertelny, to masz dać duszę za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życie, wg niektórych w sensie: odszkodowanie za życie, gdyż śmiercią karano rozmyślne morderstwo, por. &lt;x&gt;40 35:31&lt;/x&gt; (&lt;x&gt;20 21:23&lt;/x&gt;L.).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נֶפֶׁשּתַחַת נָפֶׁש</w:t>
      </w:r>
      <w:r>
        <w:rPr>
          <w:rtl w:val="0"/>
        </w:rPr>
        <w:t xml:space="preserve"> , ψυχὴν ἀντὶ ψυχῆς.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2024-05-01T19:14:29Z</dcterms:modified>
</cp:coreProperties>
</file>