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byk bódł od dawna,* powiadomiono o tym jego właściciela, lecz (ten) go nie pilnował i byk uśmiercił mężczyznę lub kobietę, to byk zostanie ukamienowany, lecz także jego właściciel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dawna l. wcześniej, </w:t>
      </w:r>
      <w:r>
        <w:rPr>
          <w:rtl/>
        </w:rPr>
        <w:t>מִּתְמֹל ׁשִלְׁשֹם</w:t>
      </w:r>
      <w:r>
        <w:rPr>
          <w:rtl w:val="0"/>
        </w:rPr>
        <w:t xml:space="preserve"> , zob. &lt;x&gt;20 21:36&lt;/x&gt;, idiom: od wczoraj (lub) przedwczoraj; może jednak: od dwóch lub trzech dni, tj. sprawa agresywnego zachowania się zwierzęcia była znana.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2024-05-01T18:02:11Z</dcterms:modified>
</cp:coreProperties>
</file>