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2"/>
        <w:gridCol w:w="5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byk zabodzie niewolnika lub niewolnicę, da jego panu trzydzieści sykli* srebra, a byk zostanie ukamienowany.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byk zabodzie niewolnika lub niewolnicę, to właściciel odważy ich panu trzydzieści sykli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srebra, a byk zostanie ukamienowany.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wół ubodzie niewolnika lub niewolnicę, da ich panu trzydzieści syklów srebra, a wół będzie ukamienowany.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niewolnika ubódł wół, albo niewolnicę, srebra trzydzieści syklów da panu jego, a wół on ukamionowany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na niewolnika i niewolnicę rzuci, trzydzieści syklów srebra da Panu, a wół ukamionowan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zaś wół zabódł niewolnika lub niewolnicę, jego właściciel winien wypłacić ich panu trzydzieści syklów srebrnych, wół zaś będzie ukamienowany.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wół zabodzie niewolnika albo niewolnicę, należy dać jego panu trzydzieści sykli srebra, a wół będzie ukamienowany.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wół ubodzie niewolnika lub służebnicę, to jego właściciel wypłaci ich panu trzydzieści sykli srebra, a wół będzie ukamienowany.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wół zabije niewolnika lub niewolnicę, należy zapłacić ich właścicielowi trzydzieści syklów srebra oraz ukamienować wołu.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wół pobodzie niewolnika albo niewolnicę, [właściciel wołu] ma dać jego właścicielowi trzydzieści syklów srebra, wół zaś ma być ukamienowany.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byk pobodzie niewolnika lub służącą - właścicielowi [niewolnika lub służącej] będzie dane trzydzieści srebrnych szekli, a byk będzie ukamienowany.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віл поколе рогами раба чи рабиню, дасть їхньому панові тридцять дідрахм срібла, і закаменують вола.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byk zabodzie niewolnika, albo służebnicę właściciel byka da ich panu trzydzieści szekli srebra, a byk zostanie ukamienowany.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byk pobódł niewolnika lub niewolnicę, to właściciel da ich panu kwotę trzydziestu sykli, a byk zostanie ukamienowany.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sykl, ok. 11,5 g srebra. Józef został sprzedany do Egiptu za 20 sykli. Izraelita był wart ok. 50 sykli (&lt;x&gt;30 27:3&lt;/x&gt;), &lt;x&gt;20 21:32&lt;/x&gt;L.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2024-05-01T15:13:28Z</dcterms:modified>
</cp:coreProperties>
</file>