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ukradnie bydlę lub owcę i zarżnie je lub sprzeda, pięcioma bydlętami zapłaci* za bydlę, a czterema owcami za owcę.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ukradnie bydlę lub owcę, zabije je lub sprzeda, to za bydlę musi oddać pięć podobnych zwierząt, a za owcę cztery zwierzęta podobnego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ukradnie wołu lub owcę i zabije je albo sprzeda, odda pięć wołów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wołu i cztery owce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ukradł wołu albo owcę, i zabiłby je, albo je sprzedał, pięć wołów wróci za jednego wołu, a cztery owce za jedną owcę,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ukradł wołu abo owcę i zabił abo prze dał, pięć wołów odda za jednego wołu, a cztery owce za jednę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ukradł wołu lub owcę i zabiłby je lub sprzedał, wówczas zwróci pięć wołów za jednego wołu i cztery jagnięta za jedną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ukradnie wołu lub owcę, a potem je zarżnie lub sprzeda, odda pięć wołów za wołu, a cztery owce za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przyłapie złodzieja podczas włamania i śmiertelnie pobije, to nie ponosi winy za przelanie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zaskoczy złodzieja podczas włamania i zrani go śmiertelnie, nie będzie winien przelanej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 włamaniu złodziej zostanie przyłapany i tak uderzony, że umrze, nie będzie za niego zemsty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[ktoś] przyłapie włamującego się złodzieja i uderzy go, i zabije, to nie ponosi winy za rozlew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розбої знайдеться злодій, і зранений помре, не має за ним вбивства;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podkopie będzie schwytany złodziej i zostanie pobity na śmierć nie będzie za niego winy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ukradnie byka lub owcę i je zarżnie lub sprzeda, ma dać jako odszkodowanie pięć sztuk ze stada za byka i cztery sztuki z trzody za owcę.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zapłaci, </w:t>
      </w:r>
      <w:r>
        <w:rPr>
          <w:rtl/>
        </w:rPr>
        <w:t>יְׁשַּלֵם</w:t>
      </w:r>
      <w:r>
        <w:rPr>
          <w:rtl w:val="0"/>
        </w:rPr>
        <w:t xml:space="preserve"> , lub: musi zapłacić,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2024-04-29T08:44:18Z</dcterms:modified>
</cp:coreProperties>
</file>