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4"/>
        <w:gridCol w:w="57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(jednak) jej ojciec wyraźnie odmówi wydania jej za niego, to odważy srebro (i mimo to) uiści opłatę ślubną za dziewicę.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jej ojciec wyraźnie odmówi wydania jej za niego, to mimo to odważy on srebro i uiści opłatę ślubną za dziewicę.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jej ojciec żadną miarą nie zgodzi się dać mu jej, odważy pieniądze według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zwyczaju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panieńskiego posagu.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 żadną miarą ojciec jej nie chciał mu jej dać, odważy srebra według zwyczaju wiana panieńskiego.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ociec panny dać nie będzie chciał, odłoży pieniądze według obyczaju wiana, które panny brać zwykły.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się ojciec nie zgodził mu jej oddać [za żonę], wówczas winien zapłacić tyle, ile wynosi opłata składana przy zaślubinach dziewic.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ojciec jej wzbrania się wydać ją za niego, niech odważy tyle srebra, ile wynosi opłata ślubna za dziewicę.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pozwolisz żyć czarownicy.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Uprawiającej czary nie pozostawisz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zostawisz przy życiu czarowników.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pozwolisz żyć czarownicy [ani czarownikowi].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Чародіїв не оставите при житті.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Wróżce nie pozwolisz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jej ojciec stanowczo mu odmówi wydania jej, to ma wypłacić pieniądze według stawki obowiązującej przy nabywaniu dziewic.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2024-04-29T12:38:22Z</dcterms:modified>
</cp:coreProperties>
</file>