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nie będziesz gnębił ani uciskał, bo byliście przychodniami w ziemi egipskiej.*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23:9&lt;/x&gt;; &lt;x&gt;30 19:33-34&lt;/x&gt;;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2024-04-29T10:11:17Z</dcterms:modified>
</cp:coreProperties>
</file>