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ich* bardzo upokarzał, tak że głośno zawołaliby do Mnie, na pewno wysłucham ich wołania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hbr., ściśle rzecz biorąc, zaimek ten odnosi się do sieroty.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2024-04-29T09:36:21Z</dcterms:modified>
</cp:coreProperties>
</file>