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 z oddaniem (części) ze zbiorów swoich zbóż i swojej tłoczni.* Pierworodnego spośród swoich synów oddasz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spichlerza i kadzi.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2024-04-29T10:17:56Z</dcterms:modified>
</cp:coreProperties>
</file>