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wzeszło nad nim słońce, jest wina za przelanie jego krwi.* Złodziej musi zapłacić. Jeśli nic nie ma, za swoją kradzież zostanie sprzedany.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jest wina za przelanie jego krwi, ּ</w:t>
      </w:r>
      <w:r>
        <w:rPr>
          <w:rtl/>
        </w:rPr>
        <w:t>דָמִים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2024-04-29T13:28:51Z</dcterms:modified>
</cp:coreProperties>
</file>