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ze swoim bydlęciem (i) ze swoją owcą – siedem dni będą przy swojej matce, a w ósmym dniu oddasz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z twoim cielęciem i owcą — siedem dni będą przy swojej matce, ósmego zaś dnia oddasz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zrobisz z twoimi wołami i owcami. Siedem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pierworodny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ze swoją matką, a ósmego dnia oddasz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uczynisz z wołów twych i z owiec twoich; siedem dni będzie z matką swoją, a ósmego dnia oddasz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wołów też i z owiec tymże sposobem uczynisz: siedm dni niechaj będzie przy matce swojej, a dnia ósmego oddasz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uczynisz z [pierworodnym] twoim cielcem i z drobnym bydlęciem. Przez siedem dni będzie przy matce swojej, a dnia ósmego oddasz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uczynisz z twoim wołem, z twoją owcą. Siedem dni będzie przy matce swojej, ósmego dnia oddasz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świętymi ludźmi. Nie będziecie jedli mięsa bydła rozszarpanego na polu. Rzucicie je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świętymi. Nie jedzcie więc padliny rozszarpanej na polu, lecz rzućcie ją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być dla mnie ludźmi świętymi. Nie wolno wam więc jeść mięsa [zwierzęcia] rozszarpanego na polu, ale macie je rzucić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Mnie ludźmi świętymi. [Dlatego] nie jedzcie mięsa [zwierzęcia] rozszarpanego w polu - wyrzućcie je dla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Чоловіками святими будете мені. І мяса з розірваного звірами не їстимете, псові вкинете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Mnie ludźmi świętymi; mięsa rozszarpanego w polu nie jadajcie rzućcie je dla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bykiem i z owcą masz postąpić tak: Siedem dni pozostanie ze swoją matką. W ósmym dniu dasz je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2024-04-29T09:48:58Z</dcterms:modified>
</cp:coreProperties>
</file>