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od zachodu, przygotujesz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stronie przybytku ku zachodowi uczynisz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zachodnią stronę przybytku uczynisz sześć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tylnej części przybytku sporządzisz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tylną, zachodnią ścianę Przybytku zrobisz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zachodniej strony świętego mieszkania ustawisz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tylną ścianę Przybytku, zachodnią, zrób także sześć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tyłach Miejsca Obecności od zachodu zrobisz sześć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 заду шатра на стороні до моря (західній) зробиш шість стовпів.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sześć bali na tylną stronę Przybytku, skierowaną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tylne części przybytku od strony zachodniej wykonasz sześć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2024-04-27T08:58:48Z</dcterms:modified>
</cp:coreProperties>
</file>