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7"/>
        <w:gridCol w:w="2218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tył przybytku, od zachodu, zrobisz sześć desek.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2024-04-27T11:47:03Z</dcterms:modified>
</cp:coreProperties>
</file>