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zrobisz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dwie deski jako narożniki przybytku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uczynisz w kąciech przybytku w 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inne dwie, które na węgłach niech będą postawione na zadzie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tylnej ściany przybytku postawisz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zrobisz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desek zrobisz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dodasz dwie deski narożne, które ustawisz pod kątem, w celu sporządzenia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przygotuj też na narożniku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dwie belki zrobisz na rogach Miejsca Obecności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стовпи в куті шатра зі заду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narożniki Przybytku przy tylnej ścianie zrobisz dwa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2024-04-27T11:17:40Z</dcterms:modified>
</cp:coreProperties>
</file>