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poprzeczka środkowa, w środku (wysokości) desek, biec będzie od krawędzi do krawędzi.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2024-04-27T05:40:30Z</dcterms:modified>
</cp:coreProperties>
</file>