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zawiesisz ją na czterech słupach akacjowych pokrytych złotem i ich złotymi kołkami,* (stojących) na czterech srebrnych podstawach.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kołkami, </w:t>
      </w:r>
      <w:r>
        <w:rPr>
          <w:rtl/>
        </w:rPr>
        <w:t>וָוִים</w:t>
      </w:r>
      <w:r>
        <w:rPr>
          <w:rtl w:val="0"/>
        </w:rPr>
        <w:t xml:space="preserve"> (wawim).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2024-04-27T06:57:54Z</dcterms:modified>
</cp:coreProperties>
</file>