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zasłonę zawiesisz na hakach, wniesiesz do wnętrza za zasłoną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skrzynię Świadectwa. Zasłona ta będzie wam oddzielać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na haczykach i wniesiesz za zasłonę arkę świadectwa,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zasłona będzie oddzielać wam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zawiesisz zasłonę na haczykach, i wniesiesz za zasłonę skrzynię świadectwa, a dzielić wam będzie ta zasłona świątnicę od 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zawleczona będzie zasłona przez kolca, za którą postawisz skrzynię świadectwa, która między świątnicą i świątnicami świątnice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Powiesisz zasłonę na kółkach i wewnątrz, za zasłoną umieścisz Arkę Świadectwa, i będzie oddzielała zasłona [Miejsce]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hakach i wniesiesz za zasłonę Skrzynię Świadectwa, a ta zasłona będzie wam oddzielać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tę zasłonę na haczykach, a za zasłonę wniesiesz Arkę Świadectwa.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hakach umocujesz zasłonę, a za nią umieścisz Arkę Świadectwa. Zasłona oddzielać będzie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zawieś tę zasłonę na haczykach i wstaw tam - za zasłoną - Arkę Świadectwa. Ta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Zawiesisz zasłonę oddzielającą na hakach. Umieścisz tam, za zasłoną oddzielającą, Skrzynię Świadectwa. Ta zasłona będzie dla was rozdzieleniem pomiędzy Świętym i Najświętszym.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повісиш занавісу на стовпах, і внесеш туди досередини за завісу кивот свідчення. І розділяє занавіса вам між святим і між святим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pod zapinkami. I wniesiesz tam, za zasłonę Arkę Świadectwa. Ta zasłona będzie wam też przedzielać między Świętym, a miejscem Przenajświętszym.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tę zasłonę pod haczykami, i wniesiesz tam poza zasłonę Arkę Świadectwa; i zasłona będzie dla was przegrodą między Miejscem Świętymi a Miejscem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2024-04-27T08:15:26Z</dcterms:modified>
</cp:coreProperties>
</file>