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1"/>
        <w:gridCol w:w="6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Stół zaś ustawisz na zewnątrz zasłony, a świecznik naprzeciw stołu po południowej stronie przybytku, a stół postawisz po stronie północnej.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2024-04-27T08:55:35Z</dcterms:modified>
</cp:coreProperties>
</file>