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jednego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jednego z baranów. Aaron i jego synowie położą swoje ręce na jego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jednego barana, na którego głowę Aaron i jego synowie włożą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także jednego weźmiesz, na którego głowę Aaron i synowie jego włożą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też barana weźmiesz, na którego głowę włożą Aaron i synowie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następnie pierwszego barana i Aaron oraz jego synowie położą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jednego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jednego barana, a Aaron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barana. Aaron i jego synowie włożą ręce na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jednego barana. Aaron i jego synowie niech włożą swe ręce na głowę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jednego z baranów, a Aharon i jego synowie ucisną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одного барана і Аарон та його сини покладуть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jednego barana, a Ahron i jego synowie oprą swoje ręce na głowie tego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weźmiesz jednego barana, Aaron zaś oraz jego synowie położą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2024-04-28T15:10:19Z</dcterms:modified>
</cp:coreProperties>
</file>